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99" w:rsidRDefault="00A87299" w:rsidP="00A87299">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C07CAF">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C07CAF">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rsidR="006C1754" w:rsidRPr="000C5522" w:rsidRDefault="00C07CAF">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C07CAF">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rsidR="006C1754" w:rsidRPr="000C5522" w:rsidRDefault="00C07CAF">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C07CAF">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rsidR="006C1754" w:rsidRPr="000C5522" w:rsidRDefault="00C07CAF">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rsidR="006C1754" w:rsidRPr="000C5522" w:rsidRDefault="00C07CAF">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C07CAF">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lastRenderedPageBreak/>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bookmark2"/>
      <w:r w:rsidRPr="00E2553F">
        <w:rPr>
          <w:rFonts w:ascii="Times New Roman" w:hAnsi="Times New Roman" w:cs="Times New Roman"/>
          <w:b/>
          <w:color w:val="auto"/>
          <w:sz w:val="28"/>
          <w:szCs w:val="28"/>
        </w:rPr>
        <w:br w:type="page"/>
      </w:r>
      <w:bookmarkStart w:id="13"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3"/>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lastRenderedPageBreak/>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r w:rsidRPr="00F63254">
        <w:rPr>
          <w:rFonts w:ascii="Times New Roman" w:eastAsia="Calibri" w:hAnsi="Times New Roman" w:cs="Times New Roman"/>
          <w:color w:val="000000"/>
          <w:sz w:val="28"/>
          <w:szCs w:val="28"/>
        </w:rPr>
        <w:lastRenderedPageBreak/>
        <w:t>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7"/>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1"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AF" w:rsidRDefault="00C07CAF">
      <w:pPr>
        <w:spacing w:after="0" w:line="240" w:lineRule="auto"/>
      </w:pPr>
      <w:r>
        <w:separator/>
      </w:r>
    </w:p>
  </w:endnote>
  <w:endnote w:type="continuationSeparator" w:id="0">
    <w:p w:rsidR="00C07CAF" w:rsidRDefault="00C0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97" w:rsidRDefault="00C07CAF">
    <w:pPr>
      <w:pStyle w:val="af7"/>
      <w:jc w:val="center"/>
    </w:pPr>
    <w:r>
      <w:fldChar w:fldCharType="begin"/>
    </w:r>
    <w:r>
      <w:instrText xml:space="preserve"> PAGE   \* MERGEFORMAT </w:instrText>
    </w:r>
    <w:r>
      <w:fldChar w:fldCharType="separate"/>
    </w:r>
    <w:r w:rsidR="00CB3A25">
      <w:rPr>
        <w:noProof/>
      </w:rPr>
      <w:t>2</w:t>
    </w:r>
    <w:r>
      <w:rPr>
        <w:noProof/>
      </w:rPr>
      <w:fldChar w:fldCharType="end"/>
    </w:r>
  </w:p>
  <w:p w:rsidR="00B50597" w:rsidRDefault="00B5059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AF" w:rsidRDefault="00C07CAF">
      <w:pPr>
        <w:spacing w:after="0" w:line="240" w:lineRule="auto"/>
      </w:pPr>
      <w:r>
        <w:separator/>
      </w:r>
    </w:p>
  </w:footnote>
  <w:footnote w:type="continuationSeparator" w:id="0">
    <w:p w:rsidR="00C07CAF" w:rsidRDefault="00C07CAF">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07CAF"/>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3A25"/>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5A4F-BA55-4D1F-B2FC-7A15517D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176</Pages>
  <Words>46762</Words>
  <Characters>266549</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312686</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2</cp:revision>
  <cp:lastPrinted>2014-04-21T11:03:00Z</cp:lastPrinted>
  <dcterms:created xsi:type="dcterms:W3CDTF">2019-10-12T13:18:00Z</dcterms:created>
  <dcterms:modified xsi:type="dcterms:W3CDTF">2019-10-12T13:18:00Z</dcterms:modified>
</cp:coreProperties>
</file>